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F9B89" w14:textId="77777777" w:rsidR="006576B0" w:rsidRDefault="006576B0" w:rsidP="006576B0">
      <w:pPr>
        <w:ind w:left="360"/>
      </w:pPr>
      <w:r>
        <w:t xml:space="preserve">Znak sprawy: </w:t>
      </w:r>
      <w:r>
        <w:rPr>
          <w:sz w:val="26"/>
          <w:szCs w:val="26"/>
        </w:rPr>
        <w:t xml:space="preserve"> OA.272.51.2018</w:t>
      </w:r>
    </w:p>
    <w:p w14:paraId="02EE7C9D" w14:textId="77777777" w:rsidR="006576B0" w:rsidRDefault="006576B0" w:rsidP="006576B0">
      <w:pPr>
        <w:ind w:left="360"/>
        <w:jc w:val="right"/>
        <w:rPr>
          <w:b/>
        </w:rPr>
      </w:pPr>
      <w:r>
        <w:t>Załącznik  Nr  1</w:t>
      </w:r>
    </w:p>
    <w:p w14:paraId="122F3C19" w14:textId="77777777" w:rsidR="006576B0" w:rsidRDefault="006576B0" w:rsidP="006576B0">
      <w:pPr>
        <w:ind w:left="360"/>
        <w:jc w:val="center"/>
      </w:pPr>
      <w:r>
        <w:rPr>
          <w:b/>
        </w:rPr>
        <w:t>FORMULARZ OFERTOWY WYKONAWCY</w:t>
      </w:r>
    </w:p>
    <w:p w14:paraId="3921533E" w14:textId="77777777" w:rsidR="006576B0" w:rsidRDefault="006576B0" w:rsidP="006576B0">
      <w:pPr>
        <w:pStyle w:val="Nagwek5"/>
      </w:pPr>
      <w:r>
        <w:t>Dane dotyczące wykonawcy</w:t>
      </w:r>
    </w:p>
    <w:p w14:paraId="4E8338EE" w14:textId="77777777" w:rsidR="006576B0" w:rsidRDefault="006576B0" w:rsidP="006576B0">
      <w:pPr>
        <w:ind w:left="360"/>
      </w:pPr>
      <w:r>
        <w:t>Nazwa: ……………………………………………………</w:t>
      </w:r>
    </w:p>
    <w:p w14:paraId="1B2BE046" w14:textId="77777777" w:rsidR="006576B0" w:rsidRDefault="006576B0" w:rsidP="006576B0">
      <w:pPr>
        <w:ind w:left="360"/>
      </w:pPr>
      <w:r>
        <w:t>Siedziba: ………………………………………………….</w:t>
      </w:r>
    </w:p>
    <w:p w14:paraId="7D47A0C9" w14:textId="77777777" w:rsidR="006576B0" w:rsidRDefault="006576B0" w:rsidP="006576B0">
      <w:pPr>
        <w:ind w:left="360"/>
        <w:rPr>
          <w:lang w:val="de-DE"/>
        </w:rPr>
      </w:pPr>
      <w:r>
        <w:t xml:space="preserve">Numer telefonu :……………………… </w:t>
      </w: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faksu</w:t>
      </w:r>
      <w:proofErr w:type="spellEnd"/>
      <w:r>
        <w:rPr>
          <w:lang w:val="de-DE"/>
        </w:rPr>
        <w:t xml:space="preserve"> :………………………..</w:t>
      </w:r>
    </w:p>
    <w:p w14:paraId="3FF04A89" w14:textId="77777777" w:rsidR="006576B0" w:rsidRDefault="006576B0" w:rsidP="006576B0">
      <w:pPr>
        <w:ind w:left="360"/>
        <w:rPr>
          <w:lang w:val="de-DE"/>
        </w:rPr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REGON: …………………………………..</w:t>
      </w:r>
    </w:p>
    <w:p w14:paraId="00684C01" w14:textId="77777777" w:rsidR="006576B0" w:rsidRDefault="006576B0" w:rsidP="006576B0">
      <w:pPr>
        <w:ind w:left="360"/>
        <w:rPr>
          <w:lang w:val="de-DE"/>
        </w:rPr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NIP: ……………………………………….</w:t>
      </w:r>
    </w:p>
    <w:p w14:paraId="3C387ADC" w14:textId="77777777" w:rsidR="006576B0" w:rsidRDefault="006576B0" w:rsidP="006576B0">
      <w:pPr>
        <w:ind w:left="360"/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KRS: ………………………………………..</w:t>
      </w:r>
    </w:p>
    <w:p w14:paraId="5DCE221D" w14:textId="77777777" w:rsidR="006576B0" w:rsidRDefault="006576B0" w:rsidP="006576B0">
      <w:pPr>
        <w:pStyle w:val="Nagwek5"/>
      </w:pPr>
      <w:r>
        <w:t>Dane dotyczące zamawiającego</w:t>
      </w:r>
    </w:p>
    <w:p w14:paraId="47FF92BE" w14:textId="77777777" w:rsidR="006576B0" w:rsidRDefault="006576B0" w:rsidP="006576B0">
      <w:pPr>
        <w:ind w:left="360"/>
      </w:pPr>
      <w:r>
        <w:t>Powiat Hajnowski</w:t>
      </w:r>
    </w:p>
    <w:p w14:paraId="32AD658E" w14:textId="77777777" w:rsidR="006576B0" w:rsidRDefault="006576B0" w:rsidP="006576B0">
      <w:pPr>
        <w:ind w:left="360"/>
      </w:pPr>
      <w:r>
        <w:t>ul. Aleksego Zina 1</w:t>
      </w:r>
    </w:p>
    <w:p w14:paraId="411DCCF5" w14:textId="77777777" w:rsidR="006576B0" w:rsidRDefault="006576B0" w:rsidP="006576B0">
      <w:pPr>
        <w:ind w:left="360"/>
        <w:rPr>
          <w:lang w:val="de-DE"/>
        </w:rPr>
      </w:pPr>
      <w:r>
        <w:t>17-200 Hajnówka</w:t>
      </w:r>
    </w:p>
    <w:p w14:paraId="2F4C9AB6" w14:textId="77777777" w:rsidR="006576B0" w:rsidRDefault="006576B0" w:rsidP="006576B0">
      <w:pPr>
        <w:ind w:left="360"/>
        <w:rPr>
          <w:lang w:val="de-DE"/>
        </w:rPr>
      </w:pPr>
      <w:r>
        <w:rPr>
          <w:lang w:val="de-DE"/>
        </w:rPr>
        <w:t xml:space="preserve">Telefon:  85 6822718    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>: 85 682 4220</w:t>
      </w:r>
    </w:p>
    <w:p w14:paraId="28D80B70" w14:textId="77777777" w:rsidR="006576B0" w:rsidRPr="00097D2A" w:rsidRDefault="006576B0" w:rsidP="006576B0">
      <w:pPr>
        <w:ind w:left="360"/>
        <w:rPr>
          <w:u w:val="single"/>
          <w:lang w:val="en-US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>
        <w:rPr>
          <w:rStyle w:val="Hipercze"/>
          <w:lang w:val="de-DE"/>
        </w:rPr>
        <w:t>komunikacja@powiat.hajnowka.pl</w:t>
      </w:r>
    </w:p>
    <w:p w14:paraId="033BA0EE" w14:textId="77777777" w:rsidR="006576B0" w:rsidRDefault="006576B0" w:rsidP="006576B0">
      <w:pPr>
        <w:ind w:left="360"/>
      </w:pPr>
      <w:r>
        <w:rPr>
          <w:u w:val="single"/>
        </w:rPr>
        <w:t>Zobowiązanie wykonawcy</w:t>
      </w:r>
    </w:p>
    <w:p w14:paraId="21998AC0" w14:textId="77777777" w:rsidR="006576B0" w:rsidRDefault="006576B0" w:rsidP="006576B0">
      <w:pPr>
        <w:ind w:left="360"/>
      </w:pPr>
      <w:r>
        <w:t>Nawiązując do ogłoszenia o zapytanie cenowe na zadanie:</w:t>
      </w:r>
      <w:r>
        <w:rPr>
          <w:b/>
          <w:bCs/>
        </w:rPr>
        <w:t xml:space="preserve"> Usuwanie i parkowanie pojazdów o dmc do 3,5 tony i pow. 3,5 tony.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1A6CBBC0" w14:textId="77777777" w:rsidR="006576B0" w:rsidRDefault="006576B0" w:rsidP="006576B0">
      <w:pPr>
        <w:ind w:left="360"/>
      </w:pPr>
    </w:p>
    <w:p w14:paraId="586B709E" w14:textId="77777777" w:rsidR="006576B0" w:rsidRDefault="006576B0" w:rsidP="006576B0">
      <w:pPr>
        <w:ind w:left="360"/>
      </w:pPr>
      <w:r>
        <w:t>Oferujemy wykonanie usług,  zgodnie z wymogami określonymi w Zapytaniu Cenowym</w:t>
      </w:r>
    </w:p>
    <w:p w14:paraId="2CCC3C42" w14:textId="77777777" w:rsidR="006576B0" w:rsidRDefault="006576B0" w:rsidP="006576B0">
      <w:pPr>
        <w:pStyle w:val="Nagwek4"/>
      </w:pPr>
      <w:r>
        <w:t>Formularz cenowy</w:t>
      </w:r>
    </w:p>
    <w:p w14:paraId="3230882B" w14:textId="77777777" w:rsidR="006576B0" w:rsidRDefault="006576B0" w:rsidP="006576B0">
      <w:pPr>
        <w:ind w:left="360"/>
      </w:pPr>
    </w:p>
    <w:tbl>
      <w:tblPr>
        <w:tblW w:w="933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417"/>
        <w:gridCol w:w="1034"/>
        <w:gridCol w:w="997"/>
        <w:gridCol w:w="860"/>
        <w:gridCol w:w="952"/>
        <w:gridCol w:w="973"/>
        <w:gridCol w:w="944"/>
        <w:gridCol w:w="944"/>
        <w:gridCol w:w="907"/>
        <w:gridCol w:w="1310"/>
      </w:tblGrid>
      <w:tr w:rsidR="006576B0" w14:paraId="1B3BFF6F" w14:textId="77777777" w:rsidTr="00097D2A">
        <w:trPr>
          <w:trHeight w:val="603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AB72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0191F562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577F5038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4A356736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7DC55303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160E9679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48AF6783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0C22F857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DCBA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27298B1D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7FCA8C35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1871C1B2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5F2087A1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7E000DA4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63184AD5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35FBA9C4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12AC9C9F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Pojazdy i części pojazdów o dopuszczalnej masie całkowitej do 3,5 ton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4021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6205E696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176BF5F8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23C7DDAC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458FDA43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3AB520D2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51B8E205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3CC3A977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Szacunkowa liczba pojazdów*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174B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440F62A6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1D48624F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7CF028AB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24551C43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7029FECB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1620A464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Średnia liczba dni parkowania na parkingu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4081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646A8D32" w14:textId="77777777" w:rsidR="006576B0" w:rsidRDefault="006576B0" w:rsidP="00CD4AF9">
            <w:pPr>
              <w:pStyle w:val="Nagwek2"/>
            </w:pPr>
            <w:r>
              <w:t>Rodzaj czynności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AC93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2F647572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3BFA5B6C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0E92233E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175EAF4F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26781C81" w14:textId="77777777" w:rsidR="006576B0" w:rsidRDefault="006576B0" w:rsidP="00CD4AF9">
            <w:pPr>
              <w:pStyle w:val="Tekstpodstawowy"/>
              <w:rPr>
                <w:b/>
                <w:sz w:val="16"/>
                <w:szCs w:val="16"/>
              </w:rPr>
            </w:pPr>
            <w:r>
              <w:t>wartość brutto za usunięcie pojazdów</w:t>
            </w:r>
          </w:p>
          <w:p w14:paraId="68EA3A2E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(kol 3x5)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F530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77B923A7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1499A931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65FC8973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2431FA03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2C511AE2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za parkowanie pojazdów (kol. 3x4x6)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291E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7C1335A4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07FDDB4E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30D2E33A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25640223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08B2B8EF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Koszty odstępstwa od wykonania usługi</w:t>
            </w:r>
          </w:p>
          <w:p w14:paraId="4B6D4F7D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3DC3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01412308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3AE99E6E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2F6FC877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6E6A4EC0" w14:textId="77777777" w:rsidR="006576B0" w:rsidRDefault="006576B0" w:rsidP="00CD4AF9">
            <w:pPr>
              <w:jc w:val="center"/>
              <w:rPr>
                <w:b/>
                <w:sz w:val="16"/>
                <w:szCs w:val="16"/>
              </w:rPr>
            </w:pPr>
          </w:p>
          <w:p w14:paraId="7F5C0D90" w14:textId="77777777" w:rsidR="006576B0" w:rsidRDefault="006576B0" w:rsidP="00CD4AF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wartość zamówienia</w:t>
            </w:r>
          </w:p>
          <w:p w14:paraId="09814A39" w14:textId="77777777" w:rsidR="006576B0" w:rsidRDefault="006576B0" w:rsidP="00CD4AF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(kol. 7+8+9)</w:t>
            </w:r>
          </w:p>
          <w:p w14:paraId="40091864" w14:textId="77777777" w:rsidR="006576B0" w:rsidRDefault="006576B0" w:rsidP="00CD4AF9">
            <w:pPr>
              <w:jc w:val="center"/>
              <w:rPr>
                <w:b/>
                <w:sz w:val="14"/>
                <w:szCs w:val="16"/>
              </w:rPr>
            </w:pPr>
          </w:p>
          <w:p w14:paraId="37F98A32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  <w:p w14:paraId="7B378025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</w:p>
        </w:tc>
      </w:tr>
      <w:tr w:rsidR="006576B0" w14:paraId="6010CD60" w14:textId="77777777" w:rsidTr="00097D2A">
        <w:trPr>
          <w:trHeight w:val="1042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FFB1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163F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4CC7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1243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4F02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48A8F92D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Proponowana przez wykonawcę cena brutto 1 szt. za poniższe usługi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0EC3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1964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0744" w14:textId="77777777" w:rsidR="006576B0" w:rsidRDefault="006576B0" w:rsidP="00CD4AF9">
            <w:pPr>
              <w:snapToGrid w:val="0"/>
              <w:rPr>
                <w:b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91F3" w14:textId="77777777" w:rsidR="006576B0" w:rsidRDefault="006576B0" w:rsidP="00CD4AF9">
            <w:pPr>
              <w:snapToGrid w:val="0"/>
              <w:rPr>
                <w:b/>
              </w:rPr>
            </w:pPr>
          </w:p>
        </w:tc>
      </w:tr>
      <w:tr w:rsidR="006576B0" w14:paraId="1154A262" w14:textId="77777777" w:rsidTr="00097D2A">
        <w:trPr>
          <w:trHeight w:val="32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BB41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B595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F077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EF2F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68B8E" w14:textId="77777777" w:rsidR="006576B0" w:rsidRDefault="006576B0" w:rsidP="00CD4AF9">
            <w:pPr>
              <w:snapToGrid w:val="0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>Usunięcie pojazdu części i akcesoriów pojazdów</w:t>
            </w:r>
          </w:p>
          <w:p w14:paraId="2854AA3E" w14:textId="77777777" w:rsidR="006576B0" w:rsidRDefault="006576B0" w:rsidP="00CD4AF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  <w:u w:val="single"/>
              </w:rPr>
              <w:t>Cena jednostkowa za sztukę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D654" w14:textId="77777777" w:rsidR="006576B0" w:rsidRDefault="006576B0" w:rsidP="00CD4AF9">
            <w:pPr>
              <w:snapToGrid w:val="0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>Parkowanie pojazdu</w:t>
            </w:r>
          </w:p>
          <w:p w14:paraId="3B122B22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  <w:u w:val="single"/>
              </w:rPr>
              <w:t>Cena jednostkowa</w:t>
            </w:r>
          </w:p>
          <w:p w14:paraId="430D904B" w14:textId="77777777" w:rsidR="006576B0" w:rsidRDefault="006576B0" w:rsidP="00CD4A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 dobę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5805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C2A9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9734" w14:textId="77777777" w:rsidR="006576B0" w:rsidRDefault="006576B0" w:rsidP="00CD4AF9">
            <w:pPr>
              <w:snapToGrid w:val="0"/>
              <w:rPr>
                <w:b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5625" w14:textId="77777777" w:rsidR="006576B0" w:rsidRDefault="006576B0" w:rsidP="00CD4AF9">
            <w:pPr>
              <w:snapToGrid w:val="0"/>
              <w:rPr>
                <w:b/>
              </w:rPr>
            </w:pPr>
          </w:p>
        </w:tc>
      </w:tr>
      <w:tr w:rsidR="006576B0" w14:paraId="7E2B0440" w14:textId="77777777" w:rsidTr="00097D2A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5461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FF1B7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E9A7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5BFF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258B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3285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D6CF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E8968" w14:textId="77777777" w:rsidR="006576B0" w:rsidRDefault="006576B0" w:rsidP="00CD4A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5330" w14:textId="77777777" w:rsidR="006576B0" w:rsidRDefault="006576B0" w:rsidP="00CD4A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54AC" w14:textId="77777777" w:rsidR="006576B0" w:rsidRDefault="006576B0" w:rsidP="00CD4AF9">
            <w:pPr>
              <w:snapToGrid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576B0" w14:paraId="14E315FA" w14:textId="77777777" w:rsidTr="00097D2A">
        <w:trPr>
          <w:trHeight w:val="7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0D2D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1AB94FFE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523E722E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1D50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Rower lub motorower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4E4C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553C70FB" w14:textId="77777777" w:rsidR="006576B0" w:rsidRDefault="006576B0" w:rsidP="00CD4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2FF1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1686F377" w14:textId="77777777" w:rsidR="006576B0" w:rsidRDefault="006576B0" w:rsidP="00CD4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5236D793" w14:textId="77777777" w:rsidR="006576B0" w:rsidRDefault="006576B0" w:rsidP="00CD4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F6D9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1622B182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4C00976D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0A36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9CC0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3123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FF2E" w14:textId="77777777" w:rsidR="006576B0" w:rsidRDefault="006576B0" w:rsidP="00CD4AF9">
            <w:pPr>
              <w:snapToGrid w:val="0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5E08" w14:textId="77777777" w:rsidR="006576B0" w:rsidRDefault="006576B0" w:rsidP="00CD4AF9">
            <w:pPr>
              <w:snapToGrid w:val="0"/>
              <w:rPr>
                <w:b/>
              </w:rPr>
            </w:pPr>
          </w:p>
        </w:tc>
      </w:tr>
      <w:tr w:rsidR="006576B0" w14:paraId="3026EBD9" w14:textId="77777777" w:rsidTr="00097D2A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CCB8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26909D54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14F05FA8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7616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61C923D3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Motocykl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3CD3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78DA6F6C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14:paraId="6EF17D57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5D3B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  <w:p w14:paraId="759F6630" w14:textId="77777777" w:rsidR="006576B0" w:rsidRDefault="006576B0" w:rsidP="00CD4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7F2043C2" w14:textId="77777777" w:rsidR="006576B0" w:rsidRDefault="006576B0" w:rsidP="00CD4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614A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1871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889C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8F2D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AEA1" w14:textId="77777777" w:rsidR="006576B0" w:rsidRDefault="006576B0" w:rsidP="00CD4AF9">
            <w:pPr>
              <w:snapToGrid w:val="0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24F1" w14:textId="77777777" w:rsidR="006576B0" w:rsidRDefault="006576B0" w:rsidP="00CD4AF9">
            <w:pPr>
              <w:snapToGrid w:val="0"/>
              <w:rPr>
                <w:b/>
              </w:rPr>
            </w:pPr>
          </w:p>
        </w:tc>
      </w:tr>
      <w:tr w:rsidR="006576B0" w14:paraId="2D228286" w14:textId="77777777" w:rsidTr="00097D2A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A372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11B52E6C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6EC2AF30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A8FE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Pojazd   o dmc. do 3,5 tony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AE91F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4ABE23BA" w14:textId="77777777" w:rsidR="006576B0" w:rsidRDefault="006576B0" w:rsidP="00CD4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14:paraId="7B6D6BC3" w14:textId="77777777" w:rsidR="006576B0" w:rsidRDefault="006576B0" w:rsidP="00CD4A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05D6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4108AF18" w14:textId="77777777" w:rsidR="006576B0" w:rsidRDefault="006576B0" w:rsidP="00CD4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05320915" w14:textId="77777777" w:rsidR="006576B0" w:rsidRDefault="006576B0" w:rsidP="00CD4A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2A8A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EE04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C8EC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EBCA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66FE" w14:textId="77777777" w:rsidR="006576B0" w:rsidRDefault="006576B0" w:rsidP="00CD4AF9">
            <w:pPr>
              <w:snapToGrid w:val="0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0A78" w14:textId="77777777" w:rsidR="006576B0" w:rsidRDefault="006576B0" w:rsidP="00CD4AF9">
            <w:pPr>
              <w:snapToGrid w:val="0"/>
              <w:rPr>
                <w:b/>
              </w:rPr>
            </w:pPr>
          </w:p>
        </w:tc>
      </w:tr>
      <w:tr w:rsidR="006576B0" w14:paraId="404885C4" w14:textId="77777777" w:rsidTr="00097D2A">
        <w:trPr>
          <w:trHeight w:val="106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1BDC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7DD8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Pojazd o dmc od 3,5 do 7,5 tony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A6C7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39E1FBEE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2D8AB8EC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F8F2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142F3322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</w:t>
            </w:r>
          </w:p>
          <w:p w14:paraId="71C9634F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3C43C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196D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2617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22BD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7317" w14:textId="77777777" w:rsidR="006576B0" w:rsidRDefault="006576B0" w:rsidP="00CD4AF9">
            <w:pPr>
              <w:snapToGrid w:val="0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2FAB" w14:textId="77777777" w:rsidR="006576B0" w:rsidRDefault="006576B0" w:rsidP="00CD4AF9">
            <w:pPr>
              <w:snapToGrid w:val="0"/>
              <w:rPr>
                <w:b/>
              </w:rPr>
            </w:pPr>
          </w:p>
        </w:tc>
      </w:tr>
      <w:tr w:rsidR="006576B0" w14:paraId="50756588" w14:textId="77777777" w:rsidTr="00097D2A">
        <w:trPr>
          <w:trHeight w:val="106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9774" w14:textId="77777777" w:rsidR="006576B0" w:rsidRDefault="006576B0" w:rsidP="00CD4AF9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2284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Pojazd o dmc od 7,5 do 16 ton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18F1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9A1B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05BA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9D98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8EB6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A254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3706" w14:textId="77777777" w:rsidR="006576B0" w:rsidRDefault="006576B0" w:rsidP="00CD4AF9">
            <w:pPr>
              <w:snapToGrid w:val="0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B818" w14:textId="77777777" w:rsidR="006576B0" w:rsidRDefault="006576B0" w:rsidP="00CD4AF9">
            <w:pPr>
              <w:snapToGrid w:val="0"/>
              <w:rPr>
                <w:b/>
              </w:rPr>
            </w:pPr>
          </w:p>
        </w:tc>
      </w:tr>
      <w:tr w:rsidR="006576B0" w14:paraId="1083FA3F" w14:textId="77777777" w:rsidTr="00097D2A">
        <w:trPr>
          <w:trHeight w:val="106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F324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72AA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Pojazd o dmc powyżej 16 ton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9B48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E37C" w14:textId="77777777" w:rsidR="006576B0" w:rsidRDefault="006576B0" w:rsidP="00CD4AF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ED14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FAB8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589B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2480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1573" w14:textId="77777777" w:rsidR="006576B0" w:rsidRDefault="006576B0" w:rsidP="00CD4AF9">
            <w:pPr>
              <w:snapToGrid w:val="0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932C" w14:textId="77777777" w:rsidR="006576B0" w:rsidRDefault="006576B0" w:rsidP="00CD4AF9">
            <w:pPr>
              <w:snapToGrid w:val="0"/>
              <w:rPr>
                <w:b/>
              </w:rPr>
            </w:pPr>
          </w:p>
        </w:tc>
      </w:tr>
      <w:tr w:rsidR="006576B0" w14:paraId="0398BEBD" w14:textId="77777777" w:rsidTr="00097D2A">
        <w:trPr>
          <w:trHeight w:val="106"/>
        </w:trPr>
        <w:tc>
          <w:tcPr>
            <w:tcW w:w="933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EEB9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2789ECA6" w14:textId="77777777" w:rsidR="006576B0" w:rsidRDefault="006576B0" w:rsidP="00CD4AF9">
            <w:pPr>
              <w:snapToGrid w:val="0"/>
              <w:rPr>
                <w:b/>
                <w:sz w:val="16"/>
                <w:szCs w:val="16"/>
              </w:rPr>
            </w:pPr>
          </w:p>
          <w:p w14:paraId="7148740B" w14:textId="77777777" w:rsidR="006576B0" w:rsidRDefault="006576B0" w:rsidP="00CD4AF9">
            <w:pPr>
              <w:snapToGrid w:val="0"/>
              <w:ind w:left="360"/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Suma: </w:t>
            </w:r>
          </w:p>
        </w:tc>
      </w:tr>
    </w:tbl>
    <w:p w14:paraId="1ED94268" w14:textId="77777777" w:rsidR="00097D2A" w:rsidRDefault="00097D2A" w:rsidP="00097D2A">
      <w:pPr>
        <w:ind w:left="360"/>
        <w:rPr>
          <w:b/>
        </w:rPr>
      </w:pPr>
      <w:r>
        <w:rPr>
          <w:b/>
        </w:rPr>
        <w:lastRenderedPageBreak/>
        <w:t xml:space="preserve">* szacunkowa </w:t>
      </w:r>
      <w:r>
        <w:rPr>
          <w:b/>
          <w:i/>
        </w:rPr>
        <w:t>liczba określona przez zamawiającego dla potrzeb określenia wartości ceny w ofercie</w:t>
      </w:r>
    </w:p>
    <w:p w14:paraId="0FD56521" w14:textId="77777777" w:rsidR="00097D2A" w:rsidRDefault="00097D2A" w:rsidP="00097D2A">
      <w:pPr>
        <w:ind w:left="360"/>
        <w:rPr>
          <w:b/>
        </w:rPr>
      </w:pPr>
    </w:p>
    <w:p w14:paraId="08955232" w14:textId="77777777" w:rsidR="00097D2A" w:rsidRDefault="00097D2A" w:rsidP="00097D2A">
      <w:pPr>
        <w:ind w:left="360"/>
      </w:pPr>
      <w:r>
        <w:t>Łączna cena zamówienia ……………… VAT…………netto……….........zł</w:t>
      </w:r>
    </w:p>
    <w:p w14:paraId="637F0C46" w14:textId="77777777" w:rsidR="00097D2A" w:rsidRDefault="00097D2A" w:rsidP="00097D2A">
      <w:pPr>
        <w:ind w:left="360"/>
      </w:pPr>
      <w:r>
        <w:t>(słownie brutto: ……………………………………......……………………………)</w:t>
      </w:r>
    </w:p>
    <w:p w14:paraId="1C06B78B" w14:textId="77777777" w:rsidR="00097D2A" w:rsidRDefault="00097D2A" w:rsidP="00097D2A">
      <w:pPr>
        <w:ind w:left="360"/>
      </w:pPr>
      <w:r>
        <w:t>UWAGA!</w:t>
      </w:r>
    </w:p>
    <w:p w14:paraId="48BC085E" w14:textId="77777777" w:rsidR="00097D2A" w:rsidRDefault="00097D2A" w:rsidP="00097D2A">
      <w:pPr>
        <w:ind w:left="360"/>
        <w:jc w:val="both"/>
      </w:pPr>
      <w:r>
        <w:t>- maksymalna stawka opłat za usuwanie i parkowanie pojazdów – określona została w Uchwale Nr XXXIII/324/18</w:t>
      </w:r>
      <w:r>
        <w:rPr>
          <w:bCs/>
          <w:caps/>
          <w:sz w:val="22"/>
          <w:szCs w:val="22"/>
        </w:rPr>
        <w:t xml:space="preserve"> Rady Powiatu Hajnowskiego </w:t>
      </w:r>
      <w:r>
        <w:rPr>
          <w:sz w:val="22"/>
          <w:szCs w:val="22"/>
        </w:rPr>
        <w:t xml:space="preserve">z dnia 11 października 2018 r. </w:t>
      </w:r>
      <w:r>
        <w:t>w sprawie ustalenia wysokości opłat i kosztów związanych z usuwaniem i przechowywaniem pojazdów na terenie powiatu hajnowskiego w 2019 r. </w:t>
      </w:r>
    </w:p>
    <w:p w14:paraId="7099D2D1" w14:textId="77777777" w:rsidR="00097D2A" w:rsidRDefault="00097D2A" w:rsidP="00097D2A">
      <w:pPr>
        <w:jc w:val="both"/>
        <w:rPr>
          <w:b/>
        </w:rPr>
      </w:pPr>
      <w:r>
        <w:t>- stawki zaproponowane przez Wykonawcę będą stawkami brutto zawierającymi 23% podatek Vat.</w:t>
      </w:r>
    </w:p>
    <w:p w14:paraId="58397F81" w14:textId="77777777" w:rsidR="00097D2A" w:rsidRDefault="00097D2A" w:rsidP="00097D2A">
      <w:r>
        <w:rPr>
          <w:b/>
        </w:rPr>
        <w:t>Oświadczam, że:</w:t>
      </w:r>
    </w:p>
    <w:p w14:paraId="30DD6124" w14:textId="77777777" w:rsidR="00097D2A" w:rsidRDefault="00097D2A" w:rsidP="00097D2A">
      <w:pPr>
        <w:numPr>
          <w:ilvl w:val="0"/>
          <w:numId w:val="2"/>
        </w:numPr>
      </w:pPr>
      <w:r>
        <w:t xml:space="preserve">Wykonam zamówienie publiczne w terminie </w:t>
      </w:r>
      <w:r>
        <w:rPr>
          <w:b/>
          <w:bCs/>
        </w:rPr>
        <w:t>od 01.01.2019 do 31.12.2021r.,</w:t>
      </w:r>
    </w:p>
    <w:p w14:paraId="37E45D6C" w14:textId="77777777" w:rsidR="00097D2A" w:rsidRDefault="00097D2A" w:rsidP="00097D2A">
      <w:pPr>
        <w:numPr>
          <w:ilvl w:val="0"/>
          <w:numId w:val="2"/>
        </w:numPr>
      </w:pPr>
      <w:r>
        <w:t>Zapoznałem się z zapytaniem cenowym Zamawiającego i nie wnoszę żadnych uwag.</w:t>
      </w:r>
    </w:p>
    <w:p w14:paraId="4EE0CCAE" w14:textId="77777777" w:rsidR="00097D2A" w:rsidRDefault="00097D2A" w:rsidP="00097D2A">
      <w:r>
        <w:t>Osoba/y uprawnione do kontaktu z Zamawiającym jest .................………………….. pełniący funkcję …………………………………. Osiągalny pod nr Tel. ……………………… faxu…………...............… w godz. od …………….. do ………………..</w:t>
      </w:r>
    </w:p>
    <w:p w14:paraId="2118FDE3" w14:textId="77777777" w:rsidR="00097D2A" w:rsidRDefault="00097D2A" w:rsidP="00097D2A">
      <w:pPr>
        <w:jc w:val="both"/>
      </w:pPr>
    </w:p>
    <w:p w14:paraId="56D0BCAA" w14:textId="77777777" w:rsidR="00097D2A" w:rsidRDefault="00097D2A" w:rsidP="00097D2A">
      <w:pPr>
        <w:jc w:val="both"/>
      </w:pPr>
      <w:r>
        <w:rPr>
          <w:u w:val="single"/>
        </w:rPr>
        <w:t>Do oferty dołączam następujące dokumenty:</w:t>
      </w:r>
    </w:p>
    <w:p w14:paraId="20E29F60" w14:textId="77777777" w:rsidR="00097D2A" w:rsidRDefault="00097D2A" w:rsidP="00097D2A">
      <w:pPr>
        <w:jc w:val="both"/>
      </w:pPr>
    </w:p>
    <w:p w14:paraId="3108E2A5" w14:textId="77777777" w:rsidR="00097D2A" w:rsidRDefault="00097D2A" w:rsidP="00097D2A">
      <w:pPr>
        <w:pStyle w:val="NormalnyWeb"/>
        <w:numPr>
          <w:ilvl w:val="0"/>
          <w:numId w:val="3"/>
        </w:numPr>
        <w:spacing w:before="0" w:after="0" w:line="360" w:lineRule="auto"/>
      </w:pPr>
      <w:r>
        <w:t xml:space="preserve">wykaz pojazdów </w:t>
      </w:r>
      <w:r>
        <w:rPr>
          <w:color w:val="000000"/>
          <w:sz w:val="22"/>
        </w:rPr>
        <w:t>wraz kopiami dowodów rejestracyjnych,</w:t>
      </w:r>
      <w:r>
        <w:rPr>
          <w:sz w:val="22"/>
          <w:szCs w:val="22"/>
        </w:rPr>
        <w:tab/>
      </w:r>
    </w:p>
    <w:p w14:paraId="3CEB9355" w14:textId="77777777" w:rsidR="00097D2A" w:rsidRDefault="00097D2A" w:rsidP="00097D2A">
      <w:pPr>
        <w:pStyle w:val="NormalnyWeb"/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>
        <w:t xml:space="preserve"> </w:t>
      </w:r>
      <w:r>
        <w:rPr>
          <w:sz w:val="22"/>
        </w:rPr>
        <w:t>aktualna licencja lub zaświadczenie na wykonywanie transportu drogowego</w:t>
      </w:r>
      <w:r>
        <w:rPr>
          <w:sz w:val="22"/>
          <w:szCs w:val="22"/>
        </w:rPr>
        <w:t>,</w:t>
      </w:r>
    </w:p>
    <w:p w14:paraId="347FF0FB" w14:textId="77777777" w:rsidR="00097D2A" w:rsidRDefault="00097D2A" w:rsidP="00097D2A">
      <w:pPr>
        <w:pStyle w:val="NormalnyWeb"/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parafowany wzór umowy,</w:t>
      </w:r>
    </w:p>
    <w:p w14:paraId="2B4CA381" w14:textId="77777777" w:rsidR="00097D2A" w:rsidRDefault="00097D2A" w:rsidP="00097D2A">
      <w:pPr>
        <w:pStyle w:val="NormalnyWeb"/>
        <w:spacing w:before="0" w:after="0"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2948EE" w14:textId="77777777" w:rsidR="00097D2A" w:rsidRDefault="00097D2A" w:rsidP="00097D2A">
      <w:pPr>
        <w:pStyle w:val="NormalnyWeb"/>
        <w:spacing w:before="0" w:after="0" w:line="360" w:lineRule="auto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</w:p>
    <w:p w14:paraId="68DFADB9" w14:textId="77777777" w:rsidR="00097D2A" w:rsidRDefault="00097D2A" w:rsidP="00097D2A">
      <w:pPr>
        <w:pStyle w:val="NormalnyWeb"/>
        <w:spacing w:before="0" w:after="0" w:line="360" w:lineRule="auto"/>
      </w:pPr>
      <w:r>
        <w:rPr>
          <w:sz w:val="22"/>
          <w:szCs w:val="22"/>
        </w:rPr>
        <w:tab/>
      </w:r>
    </w:p>
    <w:p w14:paraId="6818752F" w14:textId="77777777" w:rsidR="00097D2A" w:rsidRDefault="00097D2A" w:rsidP="00097D2A">
      <w:pPr>
        <w:pStyle w:val="NormalnyWeb"/>
        <w:spacing w:before="0" w:after="0" w:line="360" w:lineRule="auto"/>
        <w:jc w:val="both"/>
      </w:pPr>
      <w:r>
        <w:tab/>
      </w:r>
    </w:p>
    <w:p w14:paraId="0D548A42" w14:textId="77777777" w:rsidR="00097D2A" w:rsidRDefault="00097D2A" w:rsidP="00097D2A">
      <w:pPr>
        <w:pStyle w:val="NormalnyWeb"/>
        <w:spacing w:before="0" w:after="0"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       ___________________________       </w:t>
      </w:r>
    </w:p>
    <w:p w14:paraId="7F48B4F4" w14:textId="77777777" w:rsidR="00097D2A" w:rsidRDefault="00097D2A" w:rsidP="00097D2A">
      <w:pPr>
        <w:ind w:left="360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Pieczęć firmowa wykonawcy                                                 </w:t>
      </w:r>
    </w:p>
    <w:p w14:paraId="2352F093" w14:textId="77777777" w:rsidR="00097D2A" w:rsidRDefault="00097D2A" w:rsidP="00097D2A">
      <w:pPr>
        <w:ind w:left="360"/>
        <w:rPr>
          <w:b/>
        </w:rPr>
      </w:pPr>
    </w:p>
    <w:p w14:paraId="3FE3FBAA" w14:textId="77777777" w:rsidR="00097D2A" w:rsidRDefault="00097D2A" w:rsidP="00097D2A">
      <w:pPr>
        <w:ind w:left="360"/>
        <w:jc w:val="right"/>
        <w:rPr>
          <w:bCs/>
          <w:sz w:val="16"/>
          <w:szCs w:val="16"/>
        </w:rPr>
      </w:pPr>
      <w:r>
        <w:rPr>
          <w:b/>
        </w:rPr>
        <w:t>___________________________________________________________</w:t>
      </w:r>
    </w:p>
    <w:p w14:paraId="283A6E71" w14:textId="77777777" w:rsidR="00097D2A" w:rsidRDefault="00097D2A" w:rsidP="00097D2A">
      <w:pPr>
        <w:ind w:left="1776" w:firstLine="34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*(podpis/y osoby/osób uprawnionej/</w:t>
      </w:r>
      <w:proofErr w:type="spellStart"/>
      <w:r>
        <w:rPr>
          <w:bCs/>
          <w:sz w:val="16"/>
          <w:szCs w:val="16"/>
        </w:rPr>
        <w:t>ych</w:t>
      </w:r>
      <w:proofErr w:type="spellEnd"/>
      <w:r>
        <w:rPr>
          <w:bCs/>
          <w:sz w:val="16"/>
          <w:szCs w:val="16"/>
        </w:rPr>
        <w:t>/ łącznie/ do składania oświadczeń</w:t>
      </w:r>
    </w:p>
    <w:p w14:paraId="64ABBC0A" w14:textId="77777777" w:rsidR="00097D2A" w:rsidRDefault="00097D2A" w:rsidP="00097D2A">
      <w:pPr>
        <w:ind w:left="360"/>
        <w:jc w:val="right"/>
        <w:rPr>
          <w:b/>
        </w:rPr>
      </w:pPr>
      <w:r>
        <w:rPr>
          <w:bCs/>
          <w:sz w:val="16"/>
          <w:szCs w:val="16"/>
        </w:rPr>
        <w:t xml:space="preserve"> woli w imieniu wykonawcy)*(podpis pełnomocnika- jeżeli został ustanowiony przez mocodawców)</w:t>
      </w:r>
    </w:p>
    <w:p w14:paraId="01B40ECF" w14:textId="77777777" w:rsidR="00A72CC2" w:rsidRDefault="00A72CC2">
      <w:bookmarkStart w:id="0" w:name="_GoBack"/>
      <w:bookmarkEnd w:id="0"/>
    </w:p>
    <w:sectPr w:rsidR="00A7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pacing w:val="-4"/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C2"/>
    <w:rsid w:val="00097D2A"/>
    <w:rsid w:val="006576B0"/>
    <w:rsid w:val="00A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F630C-397C-4BB5-BBDD-31B66D7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B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576B0"/>
    <w:pPr>
      <w:keepNext/>
      <w:numPr>
        <w:ilvl w:val="1"/>
        <w:numId w:val="1"/>
      </w:numPr>
      <w:jc w:val="center"/>
      <w:outlineLvl w:val="1"/>
    </w:pPr>
    <w:rPr>
      <w:b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6576B0"/>
    <w:pPr>
      <w:keepNext/>
      <w:numPr>
        <w:ilvl w:val="3"/>
        <w:numId w:val="1"/>
      </w:numPr>
      <w:ind w:left="360" w:firstLine="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6576B0"/>
    <w:pPr>
      <w:keepNext/>
      <w:numPr>
        <w:ilvl w:val="4"/>
        <w:numId w:val="1"/>
      </w:numPr>
      <w:ind w:left="360" w:firstLine="0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76B0"/>
    <w:rPr>
      <w:rFonts w:ascii="Times New Roman" w:eastAsia="SimSun" w:hAnsi="Times New Roman" w:cs="Times New Roman"/>
      <w:b/>
      <w:kern w:val="1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576B0"/>
    <w:rPr>
      <w:rFonts w:ascii="Times New Roman" w:eastAsia="SimSun" w:hAnsi="Times New Roman" w:cs="Times New Roman"/>
      <w:b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576B0"/>
    <w:rPr>
      <w:rFonts w:ascii="Times New Roman" w:eastAsia="SimSun" w:hAnsi="Times New Roman" w:cs="Times New Roman"/>
      <w:b/>
      <w:bCs/>
      <w:kern w:val="1"/>
      <w:sz w:val="24"/>
      <w:szCs w:val="24"/>
      <w:u w:val="single"/>
    </w:rPr>
  </w:style>
  <w:style w:type="character" w:styleId="Hipercze">
    <w:name w:val="Hyperlink"/>
    <w:rsid w:val="006576B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576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76B0"/>
    <w:rPr>
      <w:rFonts w:ascii="Times New Roman" w:eastAsia="SimSun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097D2A"/>
    <w:pPr>
      <w:spacing w:before="280" w:after="280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2018-12-12T11:43:00Z</dcterms:created>
  <dcterms:modified xsi:type="dcterms:W3CDTF">2018-12-12T11:44:00Z</dcterms:modified>
</cp:coreProperties>
</file>